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kapłani lewiccy, synowie Sadoka,* którzy pełnili służbę w moim świętym miejscu, gdy synowie Izraela odstąpili ode Mnie, ci mogą zbliżać się do Mnie, aby Mi służyć. I będą stać przede Mną, aby Mi ofiarować tłuszcz i krew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&lt;x&gt;110 1:8&lt;/x&gt;; &lt;x&gt;330 40:46&lt;/x&gt;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2024-04-29T11:01:15Z</dcterms:modified>
</cp:coreProperties>
</file>