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wchodzić do mojego świętego miejsca i oni będą zbliżać się do mojego stołu, aby Mi służyć – i będą strzec służby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2024-04-29T16:00:55Z</dcterms:modified>
</cp:coreProperties>
</file>