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zewnętrzny,* na dziedziniec zewnętrzny do ludu, zdejmą swe szaty, w których pełnili służbę, złożą je w salach świętości i przywdzieją inne szaty, by nie przenosić świętości na lud przez swe szaty.**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zamiar wyjść na dziedziniec zewnętrzny, na dziedziniec zewnętrzny do ludu, to najpierw będą musieli zdjąć szaty, w których pełnili służbę. Złożą je w pomieszczeniach świątyni i przywdzieją inne szaty, aby 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 do ludu na dziedzińcu zewnętrznym, zdejmą z siebie swoje szaty, w których pełnili służbę, a złożą je w komorach świątyni i ubiorą się w inne szaty; nie będą uświęcali ludu swoimi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wychodzić będą do sieni zewnętrznej, do sieni mówię zewnętrznej do ludu, zewleką szaty swe, w których służyli, a położą je w komorach świątnicy, i obloką się w inne szaty, a nie będą poświęcali ludu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wynidą do sieni zewnętrznej do ludu, zewloką szaty swe, w których służyli, i położą je w skarbnicy świątynie, a obloką się w ine szaty, a nie poświęcą ludu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wychodzić będą na zewnętrzny dziedziniec do ludu, to mają zdjąć szaty, w których pełnili służbę, i pozostawić je w celach przybytku, i przywdziać inne szaty, by nie uświęcać ludu przez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 do ludu, zdejmą szaty, w których pełnili służbę, zostawią je w halach świątyni i włożą na siebie inne ubranie, aby przez swoje ubranie 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wychodzić na dziedziniec zewnętrzny, do ludu na dziedzińcu zewnętrznym, wtedy zdejmą swoje szaty, w których sprawowali swą służbę, złożą je w salach świętych i ubiorą się w inne szaty, żeby nie uświęcili ludu swymi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wracać do ludu na dziedziniec zewnętrzny, zdejmą szaty, w których sprawowali służbę, złożą je w salach świętych i założą inne ubranie, aby przez swoje szaty 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wychodzili na dziedziniec zewnętrzny do ludu, zdejmą swoje szaty, w których sprawowali swą służbę, i złożą je w salach świętych, i ubiorą się w inne szaty, aby nie spowodować poświęcenia ludu swymi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виходитимуть до народу, до зовнішнього двору, роздягнуться з їхньої одежі, в якій вони служать в ній, і поставлять її у святих залях і зодягнуться в іншу одіж, і не освятять нарід їхньою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wychodzić na zewnętrzny dziedziniec mianowicie do zewnętrznego dziedzińca, do ludu niech zdejmą swoje szaty, te, w których pełnią służbę, oraz złożą je w poświęconych halach; a włożą inne szaty, aby nie obcowali z ludem w swych poświęconych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wychodzą na dziedziniec zewnętrzny, na dziedziniec zewnętrzny do ludu, niech zdejmą swe szaty, w których usługiwali, i niech je złożą w świętych jadalniach, a niech się przyobleką w inne szaty, żeby swymi szatami nie uświęcać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dziedziniec zewnętrzny : występuje tylko raz w klkn Mss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19:12-14&lt;/x&gt;; &lt;x&gt;30 16:23&lt;/x&gt;; &lt;x&gt;100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2024-04-29T08:37:56Z</dcterms:modified>
</cp:coreProperties>
</file>