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zgalać (włosów) ze swej głowy* ani ich zapuszczać,** tylko strzyc będą swoje głowy.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6:5&lt;/x&gt;; &lt;x&gt;510 21:23-26&lt;/x&gt;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2024-04-29T14:28:21Z</dcterms:modified>
</cp:coreProperties>
</file>