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dziewicę z nasienia domu Izraela; mogą jednak pojąć (za żonę) wdowę, która będzie wdową po kapłanie.*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rozwódki. Mogą pojąć tylko dziewicę z potomstwa domu Izraela. Mogą natomiast pojąć za żonę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brali sobie za żonę ani wdowy, ani porzuconej, ale wezmą sobie dziewicę z potomstwa 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też i porzuconej nie będą sobie pojmować za żony; ale panny z nasienia domu Izraelskiego, albo wdowę, któraby pozostała wdową po kapłanie; pojmować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wdowy, i porzucone niech nie pojmują za żony, ale panny z nasienia domu Izraelowego; ale i wdowę, która będzie wdową po kapłanie,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sobie za żonę wdowy lub porzuconej, lecz tylko dziewicę z potomstwa domu Izraela; jednak mogą poślubić wdowę, która jest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pannę spośród potomstwa domu izraelskiego; mogą jednak pojąć za żonę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sobie za żonę wdowy lub kobiety porzuconej, lecz wezmą sobie dziewicę pochodzącą z 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sobie za żonę wdowy lub kobiety porzuconej, lecz wezmą sobie dziewicę pochodzącą z Izraela lub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brali sobie za żonę ani wdowy, ani kobiety porzuconej, ale będą mogli pojąć za żonę dziewicę z 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собі за жінку вдову і відставлену, але лиш дівчину з насіння Ізраїля. І якщо стане вдовою по священику,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brali za żony wdowy, ani rozwódki – lecz tylko dziewice z domu Israela. Względnie mogą wziąć wdowę, która byłaby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brać sobie za żonę żadnej wdowy ani rozwiedzionej, lecz mogą sobie brać dziewice z potomstwa domu Izraela albo wdowę, która jest wdową po kapłanieʼ.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2024-04-29T10:23:54Z</dcterms:modified>
</cp:coreProperties>
</file>