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posiadali dziedziczną własność – Ja jestem ich dziedziczną własnością!* Nie będziecie im dawali własności w Izraelu – Ja jestem ich własnością.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18:20&lt;/x&gt;; &lt;x&gt;50 10:9&lt;/x&gt;; &lt;x&gt;50 18:2&lt;/x&gt;; &lt;x&gt;60 13:33&lt;/x&gt;; &lt;x&gt;60 18:7&lt;/x&gt;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2024-04-29T16:03:04Z</dcterms:modified>
</cp:coreProperties>
</file>