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książę,* ten, który jest księciem, będzie w niej zasiadał, aby jeść chleb** przed JAHWE. Wejdzie on drogą przez przysionek bramy i tą samą drogą wyjdzie.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panujący, przywódca narodu, będzie mógł w niej zasiadać, aby wziąć udział w uczcie ofiarnej przed JAHWE. Wejdzie on przez przysionek bramy i wyjdzie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księcia. Jedynie książę będzie zasiadać w niej, aby jeść chleb przed JAHWE. Będzie wchodził przez przedsionek tej bramy i tą samą drogą będzie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Książęca jest; książę sam będzie siadał w niej, aby jadł chleb przed obliczem Pańskiem; drogą przysionku tej bramy wchodzić, a drogą jej wychodzić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książęciu. Książę samo będzie siedzieć w niej, aby jadło chleb przed JAHWE: drogą bramy przysionka wchodzić będzie, a drogą jej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władca może w niej zasiadać do uczty przed obliczem Pana. Wchodzić jednak winien przez przedsionek przy bramie i tą samą drogą znowu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książę może w niej zasiadać, aby przed Panem brać udział w uczcie ofiarnej; wejdzie on przez przysionek bramy i wróci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książę, on w niej zasiądzie, aby spożyć chleb przed Panem. Wejdzie przez przedsionek tej bramy i tą drogą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władca, ze względu na swoją godność, będzie w niej zasiadał, aby spożywać posiłek przed JAHWE. Wejdzie przez przedsionek bramy i tą samą drogą wyjdzie”.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[Jedynie] książę będąc księciem, on może w niej zasiąść, aby spożyć chleb przed Jahwe. Wejdzie przez przedsionek bramy i tąż drogą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володар, він сяде в ній їсти хліб перед Господом. Дорогою елама брами ввійде і його дорогою вийде.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książę, może w niej przebywać jako przywódca, by jadał chleb przed obliczem WIEKUISTEGO. Może wchodzić drogą przybudówki bramy i tą sama drogą wychodzić.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naczelnika – jako naczelnik będzie w niej siedział, by jeść chleb przed obliczem JAHWE. Będzie wchodził drogą przez sień bramy i drogą przez nią będzie wychodził”.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książę, </w:t>
      </w:r>
      <w:r>
        <w:rPr>
          <w:rtl/>
        </w:rPr>
        <w:t>נָׂשִיא</w:t>
      </w:r>
      <w:r>
        <w:rPr>
          <w:rtl w:val="0"/>
        </w:rPr>
        <w:t xml:space="preserve"> (nasi’), określenie króla lub głowy państwa.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 spożywać  ucztę  ofiarną  przez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2024-04-29T10:31:39Z</dcterms:modified>
</cp:coreProperties>
</file>