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Synu człowieczy! Nastaw serce, patrz swoimi oczami i słuchaj swoimi uszami wszystkiego, co Ja ci oznajmiam, wszystkich ustaw o domu JAHWE i wszystkich przepisów o nim – i nastaw swoje serce na to, jak wchodzić do przybytku, a także na to wszystko, co dotyczy wychodzenia z miejsca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2024-04-29T12:59:07Z</dcterms:modified>
</cp:coreProperties>
</file>