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(domu) buntu, do domu Izraela: Tak mówi Pan JAHWE: Dość już wszystkich waszych obrzydliwości,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przekaż domowi buntu, domowi Izraela: Tak mówi Wszechmocny JAHWE: Dość już wszystkich waszych obrzydliwości,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buntownikom, domowi Izraela: Tak mówi Pan BÓG: Dosyć już wszystkich waszych obrzydliwości,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odpornemu domowi Izraelskiemu: Tak mówi panujący Pan: Dosyć miejcie na wszystkich obrzydliwościach waszych,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draźniącego mnie domu Izraelowego: To mówi PAn Bóg: Miejcie dosyć na wszech złościach waszych, domie Izraelów,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domu opornego, domu Izraela: Tak mówi Pan Bóg: Teraz już dość wszystkich waszych okropności,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domu przekory, do domu izraelskiego: Tak mówi Wszechmocny Pan: Dosyć wszystkich waszych obrzydliwości, domu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do buntownika, do domu Izraela: Tak mówi Pan BÓG: Dosyć wam, domu Izraela, wszystkich waszych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buntowniczemu domowi Izraela: Tak mówi JAHWE BÓG: Dosyć już, domu Izraela, wszystkich waszych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buntownikom, Domowi Izraela: Tak mówi Pan, Jahwe: Dosyć [już], Domu Izraela, wszystkich waszych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дому, що огірчує, до дому Ізраїля: Так говорить Господь: Хай вистануть вам всі ваші беззаконня, доме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 owym przekornym, domowi Israela: Tak mówi Pan, WIEKUISTY: Wystarczy wam wszystkich waszych obmierzłości,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do Buntowniczości, do domu Izraela: ʼOto, co rzekł Wszechwładny Pan, JAHWE: ”Dość tego, z powodu wszystkich waszych obrzydliwości, domu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2024-04-29T07:58:24Z</dcterms:modified>
</cp:coreProperties>
</file>