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ziemi* będzie składał księciu Izraela taki szczególny dar.**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הָאָרֶץ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 l. podatek, składał się zatem z: 1/60 zboża, 1/100 oliwy i 1/200 owiec.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2024-05-01T22:23:26Z</dcterms:modified>
</cp:coreProperties>
</file>