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księciu będzie (spoczywała troska) o ofiary całopalne i ofiarę z pokarmów, ofiarę z płynów w dni świąteczne i w nowie, i w szabaty – i we wszystkie święta domu Izraela: On ma dbać o ofiary zagrzeszne i o ofiary z pokarmów, i o ofiary całopalne, i o ofiary pojednania dla przebłagania za dom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2024-05-01T16:08:06Z</dcterms:modified>
</cp:coreProperties>
</file>