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miesiąca, będziecie obchodzili Święto Paschy.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święto Paschy, święto siedmiu dni,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spożywane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będziecie mieć święto przejścia, święto siedm dni, których chleby przaśne jedzone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będziecie mieć uroczyste święto Paschy: siedm dni przaśniki jedzione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będziecie święcili Paschę. Przez siedem dni winno się spożywać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obchodzić będziecie Święto Paschy, przez siedem dni będziecie jedli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będzie dla was święto Paschy. Przez siedem dni będzie się jeść chleby niekwaszone.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będzie dla was święto Paschy. Siedem dni będziecie jeść chleby bez zakwasu.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[miesiąca], czternastego [dnia] miesiąca będziecie obchodzili Święto Paschy. Przez siedem dni będziecie jeść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в чотирнадцятому (дні) місяця, буде вам празник - пасха.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macie obchodzić Pesach; siedmiodniowe święto, w którym będą jadane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miesiącu pierwszym, czternastego dnia tego miesiąca, macie obchodzić Paschę. Na święto przez siedem dni należy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2024-05-01T16:21:35Z</dcterms:modified>
</cp:coreProperties>
</file>