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przygotowywać będzie na ofiarę całopalną dla JAHWE siedem cielców i siedem baranów bez skazy, codziennie przez siedem dni, i na ofiarę zagrzeszną kozła z kóz każdego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2024-05-01T18:14:08Z</dcterms:modified>
</cp:coreProperties>
</file>