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działu odmierzysz dwadzieścia pięć tysięcy łokci wzdłuż i dziesięć tysięcy* łokci wszerz, i na tym będzie świątynia, miejsce najświętsze.**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obszaru również wydzielisz pas mierzący dwadzieścia pięć tysięcy łokci z zachodu na wschód i dziesięć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 z północy na południe. W obrębie tego pasa stanie świątynia z jej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 odmierzysz dwadzieścia pięć tysięcy długości i dziesięć tysięcy szerokości, a na tym będzie świątynia i 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wymiaru odmierzysz wdłuż dwadzieścia i pięć tysięcy łokci, a wszerz dziesięć tysięcy łokci, aby na nim była świątnica, i świątnica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tej miary wymierzysz wzdłuż dwadzieścia i pięć tysięcy, a wszerz dziesięć tysięcy: a na tym będzie kościół i świętynia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obwodu odmierzysz [obszar długości] dwudziestu pięciu tysięcy [łokci] i szerokości dziesięciu tysięcy [łokci]; na tym ma stać najświętszy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działu odmierzysz dwadzieścia pięć tysięcy łokci wzdłuż i dziesięć tysięcy łokci wszerz; na tym stanie świątynia,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odmierzonej przestrzeni wymierzysz dwadzieścia pięć tysięcy trzcin długości i dziesięć tysięcy szerokości. Na nim będzie przybytek,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obszaru świętego wydzielicie pas o długości dwudziestu pięciu tysięcy i szerokości dziesięciu tysięcy łokci. Na nim będzie stało święte mieszkanie -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owego wydzielonego obszaru odmierzysz [pas ziemi] długości dwudziestu pięciu tysięcy [łokci] i szerokości dziesięciu tysięcy [łokci]. Na nim będzie sanktuarium,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виміру виміриш в довжину двадцять пять тисяч і в ширину двадцять тисяч, і в ньому буде освячення,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pierwszego wymiaru odmierzysz wzdłuż na dwadzieścia pięć tysięcy, a wszerz na dziesięć tysięcy, by się na tym mieściła Świątynia, jako przenajświętszy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wymiaru masz odmierzyć długość dwudziestu pięciu tysięcy, a szerokość dziesięciu tysięcy, i w tym będzie sanktuarium,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5,25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miejsce najświętsze, </w:t>
      </w:r>
      <w:r>
        <w:rPr>
          <w:rtl/>
        </w:rPr>
        <w:t>קֹדֶׁש קָדָׁשִים הַּמִקְּדָׁש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2024-05-01T17:35:14Z</dcterms:modified>
</cp:coreProperties>
</file>