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własność miasta dacie pięć tysięcy (łokci) wszerz i dwadzieścia pięć tysięcy (łokci) wzdłuż przy świętej daninie – będzie (to) dla całego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2024-05-01T17:48:53Z</dcterms:modified>
</cp:coreProperties>
</file>