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ziemia, na własność w Izraelu, i już nie będą moi książęta uciskać mojego ludu, lecz dadzą ziemię domowi Izraela według jego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2024-05-01T14:42:38Z</dcterms:modified>
</cp:coreProperties>
</file>