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panujący zapragnie złożyć ofiarę dobrowolną, na przykład ofiarę całopalną albo pojednania — słowem, dobrowolną ofiarę dla JAHWE, to należy otworzyć przed nim bramę skierowaną na wschód, by mógł złożyć swoją ofiarę całopalną albo ofiarę pojednania tak, jak to czyni w dniu szabatu. A gdy wyjdzie, brama zostanie za nim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składał JAHWE dobrowolną ofiarę całopalną lub dobrowolną ofiarę pojednawczą, to niech mu otworzą wschodnią bramę, a złoży swoje całopalenie i ofiary pojednawcze, jak to czyni w dniu szabatu. Potem wyjdzie, a po jego wyjściu niech zamkną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będzieli książę ofiarował ofiarę dobrowolną, całopalenie albo spokojne dobrowolne ofiary Panu, tedy mu niech będzie otworzona brama, która patrzy na wschód słońca, a niech sprawuje całopalenie swoje albo spokojne ofiary swoje, jako ofiarę w dzień sabatu; potem odejdzie, i zamkną bramę, gdy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czynić będzie książę dobrowolne całopalenie abo zapokojne dobrowolne JAHWE, otworzą mu bramę, która patrzy na wschód. I będzie czynił całopalenie swe i zapokojne swe, jako zwykło bywać w dzień Sobotny; a wynidzie i zawrą bramę, gdy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władca chce złożyć dobrowolną ofiarę - czy to całopalenie, czy dobrowolną ofiarę biesiadną Panu, to niech otworzą mu tę bramę, którą wychodzi się ku wschodowi, i niech złoży swoje całopalenie i ofiarę biesiadną tak, jak to czyni w szabat, a potem winien wyjść i niech zamkną bramę po jego odejściu.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urządza ofiarę dobrowolną: ofiarę całopalną lub pojednania, ofiarę dobrowolną Panu, otworzy mu się bramę skierowaną ku wschodowi. Ofiarę całopalną i ofiary pojednania przygotuje tak, jak to czyni w dzień sabatu. Gdy wyjdzie, bramę po jego wyjściu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dobrowolną ofiarę całopalną lub dobrowolne ofiary wspólnotowe dla Pana, to otworzy się mu bramę zwróconą ku wschodowi. Złoży swoją ofiarę całopalną i swoje ofiary wspólnotowe tak, jak składa w dzień szabatu, i wyjdzie. Po jego wyjściu zamknie się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dla JAHWE dobrowolne ofiary całopalne lub dobrowolną ofiarę wspólnotową, otworzy mu się bramę wschodnią. Złoży on swoje całopalenie i swoją ofiarę wspólnotową, tak jak składa je w dzień szabatu, i wyjdzie. Po jego wyjściu brama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dobrowolną ofiarę całopalenia lub dobrowolną ofiarę zjednoczenia dla Jahwe, otworzą przed nim bramę Wschodnią. Złoży swoje całopalenie i swoją ofiarę zjednoczenia, tak jak składa je w dzień szabatu, i wyjdzie. Po jego odejściu brama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володар зробить визнавання, цілопалення спасіння Господеві, і він відкриє собі браму, що глядить до сходу, і зробить своє цілопалення, і те, що за його спасіння, так як чинить в день суботи, і вийде і замкне двері після того як він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złoży dobrowolną ofiarę – całopalenie, ofiarę opłatną, albo w ogóle dobrowolną ofiarę WIEKUISTEMU – wtedy, w czasie gdy sprawią jego całopalenia, albo jego ofiary opłatne, otworzą mu bramę zwróconą ku wschodowi, tak jak się czyni w dzień szabatu; a gdy wyjdzie – po jego wyjściu zamkną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naczelnik dostarczył całopalenie jako dobrowolny dar ofiarny albo ofiary współuczestnictwa jako dobrowolny dar ofiarny dla JAHWE, należy mu otworzyć bramę zwróconą na wschód, a on dostarczy całe swe całopalenie i swe ofiary współuczestnictwa, tak jak to robi w dzień sabatu. I wyjdzie, a po jego wyjściu bramę należy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2024-04-28T08:15:31Z</dcterms:modified>
</cp:coreProperties>
</file>