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chce złożyć ofiarę dobrowolną, ofiarę całopalną lub pojednania, ofiarę dobrowolną dla JAHWE, to otworzy mu się bramę skierowaną na wschód i złoży swoją ofiarę całopalną i swoją ofiarę pojednania tak, jak czyni to w dniu szabatu. A gdy wyjdzie, zamknie się bramę po jego wyjściu.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2024-04-27T14:05:02Z</dcterms:modified>
</cp:coreProperties>
</file>