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dziedzińca, a oto w każdym kącie dziedzińca był jeszcze dziedziniec.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2024-04-28T04:12:35Z</dcterms:modified>
</cp:coreProperties>
</file>