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również, na ofiarę z pokarmów, efę na cielca i efę na barana, a do jagniąt tyle, ile uzna za słuszne*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tyle, ile może sięgnąć swoją ręką, ּ</w:t>
      </w:r>
      <w:r>
        <w:rPr>
          <w:rtl/>
        </w:rPr>
        <w:t>כַאֲׁשֶרּתַּׂשִיג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2024-04-28T03:19:19Z</dcterms:modified>
</cp:coreProperties>
</file>