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wejdzie drogą przez przysionek bramy, to tą samą drogą wyjdzie.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2024-04-27T15:29:36Z</dcterms:modified>
</cp:coreProperties>
</file>