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(też) na nich zgubne strzały głodu, które będą (im) ku zniszczeniu, które ześlę na nich, aby was wyniszczyć. I głód wzmogę przeciwko wam,* i złamię waszą laskę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 ześlę  (…) przeciwko  wam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2024-05-06T20:39:22Z</dcterms:modified>
</cp:coreProperties>
</file>