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zdruzgotany, a ręce prostego ludu niespokojne. Postąpię z nimi według ich czynów, według stosownych praw ich osądzę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okryje się smutkiem i ręce ludu ziemi będą strwożone. Uczynię im według ich drogi i według ich sądów osądzę 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płakać będzie, a książę w smutek obleczony będzie, a ręce ludu w ziemi przestraszone będą. Według drogi ich uczynię im, i według sądów ich osądzę ich,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oblecze się w smętek i ręce ludu ziemskiego strwożą się. Według drogi ich uczynię im a według sądów ich osądzę je: a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żałobie, księcia ogarnie trwoga, a ręce ludu ziemi drętwieć będą. Postąpię z nimi według ich dróg i na podstawie ich praw sądzić ich będę.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przyoblecze się w przerażenie; ręce pospólstwa zdrętwieją ze strachu. Postąpię z nimi według ich własnego postępowania i osądzę ich zgodnie z ich prawami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zasmuci, księcia ogarnie przerażenie. Drżeć będą ręce ludu ziemi. Uczynię im według ich postępowania oraz 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żałobie. Książęta, ogarnięci trwogą, będą drżeć ze strachu. Postąpię z nimi stosownie do ich czynów i osądzę według ich sądów.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zasmuci. Księcia ogarnie przerażenie. Drżeć będą ręce ludu ziemi. Uczynię im według ich postępowania i 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popadnie w rozpacz, przywódca oblecze się w zgrozę i drżeć będą ręce pospolitego ludu. Postąpię z nimi według ich dróg, a według ich sądów ich osądzę,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żałości, naczelnik zaś przyodzieje się spustoszeniem i zadrżą ręce ludu ziemi. Będę z nimi postępował stosownie do ich drogi i będę ich sądził według ich sądów;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2024-05-02T14:01:50Z</dcterms:modified>
</cp:coreProperties>
</file>