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Nieszczęście jedno (za) nieszczęściem* – oto nadeszło!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wielkie nieszczęście.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2024-05-02T20:16:47Z</dcterms:modified>
</cp:coreProperties>
</file>