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przełożony eunuchów do Daniela: Boję się ja mojego pana, króla, który wyznaczył (wam) wasz pokarm i wasz napój, a który dlaczego miałby zauważyć, że wasze twarze są chudsze niż chłopców w waszym wieku? I 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on jednak Danielowi: Boję się króla, mojego pana. On ustalił, jak należy was karmić i poić. Co będzie, jeśli zauważy, że wasze twarze są szczuplejsze niż twarze waszych rówieśników? 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Przełożony eunuchów powiedział do Daniela: Boję się króla, mojego pana, który wyznaczył wasz pokarm i wasz napój. Jeśli zobaczy, że wasze twarze są chudsze niż innych młodzieńców, którzy razem z wami mają być wychowani, wtedy narazicie u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niebezpieczeństwo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przełożony nad komornikami do Danijela: Ja się boję króla, pana mego, który wam postanowił pokarm wasz i napój wasz: który jeźliby obaczył, że twarzy wasze chudsze są niż innych młodzieńców, którzy jednako z wami mają być wychowani, tedy mię przyprawicie o gardło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Przełożony rzezańców do Daniela: Boję się ja Pana mego, króla, który wam postanowił jedło i picie; który jeśli ujźrzy twarzy wasze chudsze niż innych młodzieńców rówienników waszych, potępicie głowę moję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służby dworskiej powiedział do Daniela: Obawiam się, by mój pan, król, który przydzielił wam pożywienie i napoje, nie ujrzał, że wasze [twarze] są chudsze niż twarze młodzieńców w waszym wieku i byście nie narazili mojej głowy na niebezpieczeństwo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nad sługami dworskimi rzekł do Daniela: Boję się, że król, mój pan, który wam wyznaczył pokarm i napój, zauważy, że wasze twarze są chudsze niż młodzieńców w waszym wieku i narazicie moją głowę na niebezpieczeństwo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do Daniela: Boję się mojego pana, króla, który wyznaczył wam pożywienie i napoje. Jeśli zobaczy wasze twarze chudsze niż młodzieńców w waszym wieku, wówczas narazicie mnie na niebezpieczeństwo ze strony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powiedział do Daniela: „Boję się, że mój pan, król, który postanowił, co macie jeść i pić, zapyta, dlaczego wyglądacie mizerniej niż wasi rówieśnicy. W ten sposób ściągniecie karę na moją głowę”.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rzekł do Daniela: - Boję się pana mojego, króla, który wyznaczył wam pokarm i napój; gdy zobaczy wasze twarze mizerniejsze niż [innych] młodzieńców w waszym wieku, 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начальник евнухів до Даниїла: Я боюся мого пана царя, який приписав вашу їжу і ваш напиток, щоб часом він не побачив ваші лиця сумними більше ніж раби, ваші однолітки, і засудите мою голову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przełożony nad dworzanami powiedział do Daniela: Ja się boję króla i pana, który wam ustanowił pokarm i napój. Jeżeli on zobaczy, że wasze twarze są chudsze niż innych młodzieńców, którzy stanowią krąg, wtedy narazicie mą głowę na niebezpieczeństwo od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główny dworzanin rzekł więc do Daniela: ”Boję się mego pana, króla, który wam wyznaczył pokarm i napój. Czemuż to miałby zobaczyć, że w porównaniu z dziećmi w waszym wieku wasze twarze wyglądają na przygnębione, i czemuż mielibyście moją głowę obciążyć winą wobec króla?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2024-04-19T21:32:14Z</dcterms:modified>
</cp:coreProperties>
</file>