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6"/>
        <w:gridCol w:w="67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Proszę, zrób próbę ze swoimi sługami przez dziesięć dni. Niech nam dadzą (potrawy) z jarzyn, byśmy jedli, i wody, byśmy pili.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2024-03-29T15:38:44Z</dcterms:modified>
</cp:coreProperties>
</file>