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1"/>
        <w:gridCol w:w="6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dni, po których powiedział król, żeby ich przyprowadzić, przełożony eunuchów przyprowadził ich przed oblicze Nebukadnesara.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2024-04-20T05:54:13Z</dcterms:modified>
</cp:coreProperties>
</file>