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ręce Jehojakima, króla judzkiego, oraz część naczyń z domu Bożego, a on wywiózł je do ziemi Szinear,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swojego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wniósł te naczynia do jej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wydał w jego rękę Joakima, króla Judy, oraz część naczyń domu Bożego, a on je zabrał do ziemi Szinear, do domu swego boga, i wniósł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do skarbca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w rękę jego Joakima, króla Judzkiego, i część naczynia domu Bożego, który je zawiózł do ziemi Senaar, do domu boga swego, i wniósł ono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w ręce jego Joakima, króla Judzkiego, i część naczynia domu Bożego, i zawiózł je do ziemie Sennaar, do domu Boga swego, i wniósł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króla judzkiego, Jojakima, oraz część naczyń domu Bożego, które zabrał do ziemi Szinear, do domu swego boga, umieszczając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wydał w jego ręce Jojakima, króla judzkiego, i część naczyń domu Bożego; on zaś sprowadził je do ziemi Szinear, do domu swojego boga, a naczynia wniósł do skarbca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judzkiego, oraz część naczyń domu Bożego, które zabrał do ziemi Szinear, do domu swojego boga, i umieścił te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Judy, oraz część naczyń domu Bożego. Nabuchodonozor zabrał je do ziemi Szinear, do domu swojego boga, i umieścił je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 jego rękę Jojakima, króla Judy, oraz część naczyń Domu Bożego. Odesłał je do krainy Szinear [...]. Naczynia umieścił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poddał w jego rękę Jojakima, judzkiego króla oraz część naczyń Bożego Domu, zaś on je zawiózł do ziemi Szynear, do domu swojego boga oraz wniósł te naczynia do domu skarbu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JAHWE wydal w jego rękę Jehojakima, króla Judy, i część sprzętów z domu prawdziwego Boga, toteż przeniósł je on do ziemi Szinear, do domu boga swego; i przeniósł te sprzęty do skarbca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2024-04-17T16:36:14Z</dcterms:modified>
</cp:coreProperties>
</file>