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sprawił, że przełożony służby dworskiej odniósł się do niego łaskawie i ze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zjednał Danielowi łaskę i miłość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zjednał Bóg Danijelowi łaskę i miłość przed obliczem przełożonego nad komornikami.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Bóg Danielowi łaskę i miłosierdzie przed obliczem Przełożonego 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Daniela przychylnością i miłosierdziem nadzorcy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miłosierdzie przełożonego nad sługami dworskimi.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przychylność i życzliwość przełożonego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łaskę i miłość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Daniel znalazł życzliwość i zrozumienie 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Даниїлові милосердя і ласку перед начальником евнухів.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wnętrze przełożonego nad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dał Danielowi znaleźć lojalną życzliwość i miłosierdzie w oczach głównego dworzanina.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2024-04-27T04:51:29Z</dcterms:modified>
</cp:coreProperties>
</file>