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każdy, z jakiegokolwiek byłby ludu, narodu lub języka, kto zbluźniłby przeciwko Bogu Szadraka, Meszaka i Abed-Nega, ma być poćwiartowany, a jego dom zamieniony w kupę śmieci! Bo nie ma innego Boga, który mógłby uratować w taki sposób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taki dekret: Ktokolwiek ze wszelkiego ludu, narodu i języka wypowie bluźnierstwo przeciwko Bogu Szadraka, Meszaka i Abed-Nego, zostanie rozsiekany na kawałki, a jego dom zamieniony w gnojowisko, gdyż nie ma innego Boga, który mógłby wyrwać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daję taki dekret, aby każdy ze wszelkiego ludu, narodu, i języka, ktobykolwiek bluźnierstwo wyrzekł przeciwko Bogu Sadrachowemu, Mesachowemu i Abednegowemu, był na sztuki rozsiekany, a dom jego w gnojowisko obrócony, gdyż niemasz Boga innego, któryby mógł wyrwać, jako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ode mnie wydan jest ten wyrok, aby wszelki naród, pokolenie i język, który by kolwiek mówił bluźnierstwo przeciw Bogu Sydracha, Misacha i Abenaga, zginął, a dom jego aby był zburzony: bo nie masz innego Boga, który by tak mógł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zgrzeszyliśmy i popełniliśmy nieprawości, opuszczając Ciebie. Okazaliśmy się przewrotni we wszystkim, a przykazań Twoich nie słuchaliśmy.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rozkaz: Ktokolwiek, należący do jakiegoś ludu, plemienia i języka, wypowie bluźnierstwo przeciwko Bogu Szadracha, Meszacha i Abed-Nega, będzie rozsiekany na kawałki, a jego dom zamieniony w kupę gruzu, gdyż nie ma innego Boga, który by mógł wybawić,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aby każdy – bez względu na przynależność narodową, rodową, czy język – kto by wypowiedział bluźnierstwo przeciw Bogu Szadraka, Meszaka i Abed-Nego, został posiekany na kawałki, a jego dom obrócony w gruzy. Nie ma bowiem innego Boga, który mógłby uratować,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postąpiliśmy źle, odchodząc od Ciebie, zawiniliśmy we wszystkim i nie słuchaliśmy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źle postąpiliśmy, odstępując od Ciebie. Całkiem zbłądziliśmy i nie słuchaliśmy przykazań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згрішили і ми були неправедні, томущо ми відступити від Тебе і ми згрішили в усьому і ми не послухалися твоїх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takie rozporządzenie, aby każdy z ludu, narodu i języka, który by wypowiedział bluźnierstwo przeciwko Bogu Szaraka, Meszaka i Abednego, został rozsiekany na sztuki, a jego dom zamieniony w stertę odpadków; gdyż nie istnieje inny Bóg, który by mógł tak ratować –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przeze mnie zostaje wydany rozkaz, że ktokolwiek z każde go ludu, grupy narodowościowej albo języka będzie mówił coś złego na Boga Szadracha, Meszacha i Abed-Nega, ma zostać rozsiekany na kawałki, dom zaś jego ma być zamieniony w ustęp publiczny; nie istnieje bowiem żaden inny bóg, który potrafiłby ocalić tak jak ten”.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2024-05-23T06:13:32Z</dcterms:modified>
</cp:coreProperties>
</file>