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przyprowadzono przede mnie mędrców, czarowników, aby mi odczytali to pismo i zapoznali mnie z jego znaczeniem, lecz nie potrafili podać wyjaśnienia tego słowa.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2024-04-29T11:36:41Z</dcterms:modified>
</cp:coreProperties>
</file>