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zbliżył się do jamy, do Daniela, smutnym głosem zawołał, odezwał się król do Daniela i powiedział: Danielu, sługo Boga żywego! Czy twój Bóg, którego nieustannie czcisz, zdołał cię wybawić od lwów?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2024-05-08T18:50:23Z</dcterms:modified>
</cp:coreProperties>
</file>