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zgromadzeni razem synowie Judy i synowie Izraela, ustanowią sobie jedną głowę i wyjdą z tej ziemi. Wielki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zgromadzeni synowie Judzcy i synowie Izraelscy wespół, a postanowiwszy nad sobą głowę jednę, wynijdą z tej ziemi;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rzeką: Nie lud mój wy, rzeką im: Synowie Boga żywiącego.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Złączą się wówczas synowie Judy z synami Izraela i ustanowią sobie jedną głowę; z [całego] kraju się zbiorą, bo wielki będzie dzień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 oraz synowie Izraela zostaną zebrani w jedną całość, i ustanowią nad sobą jedną głowę, i wyjdą z tej ziemi, gdyż wielki będzie dzień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2024-04-26T13:29:42Z</dcterms:modified>
</cp:coreProperties>
</file>