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powiedział JAHWE przez Ozeasza. I powiedział JAHWE do Ozeasza: Idź, weź sobie za żonę kobietę skorą do nierządu* i dzieci (zrodzone z) nierządu, gdyż kraj przez straszny nierząd odwraca się od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JAHWE przez Ozeasza na początku. JAHWE powiedział do Ozeasza: Idź, pojmij za żonę kobietę skorą do nierządu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dzieci [zrodzone z] nierządu, gdyż kraj w strasznym nierządzie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odwraca się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słowa JAHWE przez Ozeasza. JAHWE powiedział do Ozeasza: Idź, weź sobie nierządnicę za żonę i dzieci nierządu. Ziemia bowiem uprawiała wstydliwy nierząd, odwróciła się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począł Pan mówić do Ozeasza, rzekł Pan do Ozeasza: Idź, pojmij sobie żonę wszetecznicę, i spłódź dzieci z wszeteczeństwa; bo się ta ziemia, bez wstydu wszeteczeństwo płodząc, od Pana odwróciła.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mówienia PAnu w Ozee. I rzekł JAHWE do Ozee: Idź, pojmi sobie żonę wszetecznicę a spłódź sobie syny wszeteczne, bo cudzołożąc cudzołożyć będzie ziemia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tego, co powiedział Pan do Ozeasza. Rzekł do niego: Idź, weź sobie [za żonę] kobietę uprawiającą nierząd i [bądź ojcem] dzieci nierządu; bo zaiste kraj uprawia nierząd - odwracając się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poselstwa Pana przez Ozeasza. Pan rzekł do Ozeasza: Idź, weź sobie za żonę nierządnicę i miej z nią dzieci z nierządu, gdyż kraj przez nierząd stale odwraca się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słowa JAHWE przekazany przez Ozeasza. JAHWE powiedział do Ozeasza: Idź i weź sobie za żonę nierządnicę i miej dzieci nierządu, gdyż ten kraj z powodu nierządu wciąż odwraca się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zaczął przemawiać do Ozeasza, powiedział do niego: „Idź i weź sobie za żonę kobietę nierządną i miej z nią dzieci nierządu, ponieważ kraj przez nierząd odwrócił się od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mowy Jahwe przez Ozeasza. Jahwe rzekł do Ozeasza: ”Idź, pojmij za żonę nierządnicę i [miej] dzieci nierządu! Bo opuszczając Jahwe, kraj oddaje się nierządowi”.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Початок господнього слова до Осії. І Господь сказав до Осії: Ходи візьми собі жінку розпусницю і дітей з розпусти, бо розпустуючи розпустилася земля з позаду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WIEKUISTY zaczął przemawiać do Hozeasza, wtedy WIEKUISTY powiedział do Hozeasza: Pójdziesz i pojmiesz sobie nierządną kobietę oraz dzieci nierządu; ponieważ lud uprawia cudzołóstwo, odstępując od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początek słowa JAHWE danego za pośrednictwem Ozeasza; i JAHWE przemówił do Ozeasza: ”Idź, i weź sobie żonę rozpusty i dzieci rozpusty, ponieważ przez rozpustę ziemia niewątpliwie odwraca się od podążania za Jehową”.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kobieta skora do nierządu, </w:t>
      </w:r>
      <w:r>
        <w:rPr>
          <w:rtl/>
        </w:rPr>
        <w:t>זְנּונִים אֵׁשֶת</w:t>
      </w:r>
      <w:r>
        <w:rPr>
          <w:rtl w:val="0"/>
        </w:rPr>
        <w:t xml:space="preserve"> (’eszet zenunim), może ozn.: (1) kobietę (aktów) nierządu, tj. niekoniecznie nierządnicę, która w SP określana jest jako </w:t>
      </w:r>
      <w:r>
        <w:rPr>
          <w:rtl/>
        </w:rPr>
        <w:t>אִּׁשָה זֹונָה</w:t>
      </w:r>
      <w:r>
        <w:rPr>
          <w:rtl w:val="0"/>
        </w:rPr>
        <w:t xml:space="preserve"> (’iszsza h zona h), zob. &lt;x&gt;60 2:1&lt;/x&gt;; &lt;x&gt;70 11:1&lt;/x&gt;, lecz kokietkę. W tym przyp. za takim rozumieniem przemawiałoby to, że o ile w w. 3 jest mowa, iż Gomer urodziła mu syna, o tyle w 6 i 8 brak tego zwrotu, co może ozn., że drugie i trzecie dziecko poczęło się poza małżeństwem. (2) Wyr. może odnosić się do kapłanki obcego bóstwa.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34:15&lt;/x&gt;; &lt;x&gt;50 31:16&lt;/x&gt;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2024-04-25T22:13:13Z</dcterms:modified>
</cp:coreProperties>
</file>