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Nie-mój-lud,* bo wy nie jesteście moim ludem, a Ja nie będę waszym JAHWE.**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wy nie jesteście moim ludem, a Ja nie będę waszym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Nadaj mu imię Lo-Ammi, bo wy nie jesteście moim ludem, ja też nie będę waszym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Nazów imię jego Loami; boście wy nie ludem moim, a Ja też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Nazów imię jego: Nie lud mój, boście wy nie lud mój, i ja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Pan: Nadaj mu imię Lo-Ammi, bo wy nie jesteście mym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Daj mu na imię Niemójlud, bo wy nie jesteście moim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Nadaj mu imię Lo-Ammi, ponieważ wy nie jesteście Moim ludem, a Ja nie jestem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„Nadaj mu imię Nie-Mój-Lud, bo wy nie jesteście już Moim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[Jahwe]: ”Nazwij go: ”Nie mój lud”! Bo nie jesteście już ludem moim, a Ja nie jestem Bogiem waszym.”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Прозви його імя Не Мій Нарід, томущо ви не мій нарід, і Я не є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powiedział: Nazwij jego imię Lo–Ammi! Bo wy nie jesteście Moim ludem, a Ja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”Nazwij go imieniem Lo-Ammi, gdyż nie jesteście moim ludem, a ja okażę, że nie jestem wasz.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Nie-mój-lud l. Loami, </w:t>
      </w:r>
      <w:r>
        <w:rPr>
          <w:rtl/>
        </w:rPr>
        <w:t>לֹא עַּמִי</w:t>
      </w:r>
      <w:r>
        <w:rPr>
          <w:rtl w:val="0"/>
        </w:rPr>
        <w:t xml:space="preserve"> (lo’ ‘ammi), czyli: nie mój lud.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: w tekście: </w:t>
      </w:r>
      <w:r>
        <w:rPr>
          <w:rtl/>
        </w:rPr>
        <w:t>אֶהְיֶה</w:t>
      </w:r>
      <w:r>
        <w:rPr>
          <w:rtl w:val="0"/>
        </w:rPr>
        <w:t xml:space="preserve"> , pod. jak w &lt;x&gt;20 3:14&lt;/x&gt;, gdzie w rozwinięciu: </w:t>
      </w:r>
      <w:r>
        <w:rPr>
          <w:rtl/>
        </w:rPr>
        <w:t>אֶהְיֶה אֲׁשֶר אֶהְיֶה</w:t>
      </w:r>
      <w:r>
        <w:rPr>
          <w:rtl w:val="0"/>
        </w:rPr>
        <w:t xml:space="preserve"> (’ehje h ’aszer ’ehje h); wg G: a Ja nie jestem wasz, καὶ ἐγὼ οὔκ εἰμι ὑμῶν, &lt;x&gt;350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6:7&lt;/x&gt;; &lt;x&gt;30 26:12&lt;/x&gt;; &lt;x&gt;50 27:9&lt;/x&gt;; &lt;x&gt;50 31:17&lt;/x&gt;; &lt;x&gt;50 32:30&lt;/x&gt;; &lt;x&gt;300 7:23&lt;/x&gt;;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2024-03-28T16:41:20Z</dcterms:modified>
</cp:coreProperties>
</file>