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to płodna* winorośl,** owoc u niego stosowny!*** Im więcej jego owocu,**** tym więcej stawiania ołtarzy, im lepiej powodziło się jego ziemi, tym piękniej zdobiono (święte) słupy.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to płodna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winorośl, owoc przynosi stosowny! Im więcej tego owocu, tym więcej stawiali ołtarzy, im lepiej powiodło się ziemi, tym piękniej zdobili święte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jest próżną winoroślą, sam sobie przynosi owoc. Im więcej miał owocu, tym więcej pobudował ołtarzy, a im obfitsza była jego ziemia, tym piękniejsze wystawiał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jest macicą próżną, owoc przynosi sobie; czem więcej miewał owocu swego, tem więcej nabudował ołtarzów; a czem obfitsza jest ziemia jego, tem więcej nastawiał obrazów.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Winne drzewo gałęziste Izrael, owoc zrównał się z nim. Według mnóstwa owocu swego namnożył ołtarzów, według obfitości ziemie swej obfitował w bałwaniech.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jak dorodny krzew winny, przynoszący wiele owoców; lecz gdy owoc jego się mnożył, wzrastała liczba ołtarzy; im większy dobrobyt w kraju, tym wspanialsze budowano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to bujny krzew winny, obficie owocujący. Im więcej miał owocu, tym więcej budował ołtarzy, im urodzajniejsza była jego ziemia, tym piękniejsze stawiał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bujnym krzewem winnym, który wydawał obfity owoc: im więcej rodził owoców, tym więcej wznosił ołtarzy; im lepsza była jego ziemia, tym wspanialsze stawiał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- bujny krzew winorośli, przynosił wiele owoców. Lecz im obfitszy był jego owoc, tym liczniejsze budował ołtarze; im lepiej działo się w kraju, tym bardziej mnożyły się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Bujnym szczepem winnym był Izrael, przynoszącym wiele owocu; lecz im większą miał obfitość owocu, tym liczniejsze wznosił ołtarze; im lepiej rodziła mu ziemia, tym piękniej ozdabiał święte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Ізраїль виноград з гарними галузками, він обильний плід. За множеством його плодів він помножив жертівники, за добром його землі збудували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był spustoszoną winoroślą, która wewnątrz przynosiła owoce. Lecz im liczniejsze były jej owoce – tym liczniejsze tworzył sobie ofiarnice; im piękniejszy stał się jej kraj – tym piękniejsze posągi sobie stawiał.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”Izrael to zwyrodniała winorośl. Wydaje owoc dla siebie. Stosownie do obfitości swego owocu namnożył swoich ołtarzy. Stosownie do dobroci jego ziemi stawiają dobre słupy.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płodna, ּ</w:t>
      </w:r>
      <w:r>
        <w:rPr>
          <w:rtl/>
        </w:rPr>
        <w:t>בֹוקֵק</w:t>
      </w:r>
      <w:r>
        <w:rPr>
          <w:rtl w:val="0"/>
        </w:rPr>
        <w:t xml:space="preserve"> (boqeq), od arab. baqaqa, por. G: ἄμπελος εὐκληματοῦσα Ισραηλ : wyr. wieloznaczne i może jako takie właśnie wybrane przez Ozeasza. Może też zn. nawodniona, </w:t>
      </w:r>
      <w:r>
        <w:rPr>
          <w:rtl/>
        </w:rPr>
        <w:t>בֹוקַק</w:t>
      </w:r>
      <w:r>
        <w:rPr>
          <w:rtl w:val="0"/>
        </w:rPr>
        <w:t xml:space="preserve"> (woqaq), od </w:t>
      </w:r>
      <w:r>
        <w:rPr>
          <w:rtl/>
        </w:rPr>
        <w:t>בוק</w:t>
      </w:r>
      <w:r>
        <w:rPr>
          <w:rtl w:val="0"/>
        </w:rPr>
        <w:t xml:space="preserve"> , l. jałowa, ּ</w:t>
      </w:r>
      <w:r>
        <w:rPr>
          <w:rtl/>
        </w:rPr>
        <w:t>בֹוקֵק</w:t>
      </w:r>
      <w:r>
        <w:rPr>
          <w:rtl w:val="0"/>
        </w:rPr>
        <w:t xml:space="preserve"> , od ּ</w:t>
      </w:r>
      <w:r>
        <w:rPr>
          <w:rtl/>
        </w:rPr>
        <w:t>בָקַק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80:8-16&lt;/x&gt;; &lt;x&gt;290 5:1-7&lt;/x&gt;; &lt;x&gt;300 2:21&lt;/x&gt;; &lt;x&gt;330 15:1-8&lt;/x&gt;; &lt;x&gt;330 17:1-10&lt;/x&gt;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owoc wydaje dla siebie.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8:11-17&lt;/x&gt;; &lt;x&gt;240 30:7-9&lt;/x&gt;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2024-05-03T21:18:37Z</dcterms:modified>
</cp:coreProperties>
</file>