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JAHWE, jestem twoim Bogiem z ziemi egipskiej; sprawię, że znów zamieszkasz w namiotach jak za dni spotkania.*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tak, jak podczas święta.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2024-04-28T03:41:46Z</dcterms:modified>
</cp:coreProperties>
</file>