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i Ja mnożyłem widzenie, i za pośrednictwem proroków* mówiłem w przypowieściach.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przez rękę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2024-04-28T15:00:38Z</dcterms:modified>
</cp:coreProperties>
</file>