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5"/>
        <w:gridCol w:w="56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proroka JAHWE wyprowadził Izraela z Egiptu, i przez proroka był strzeżony.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przez proroka wyprowadził Izrael z Egiptu, pilnował go za pośrednictwem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Efraim pobudził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gorzkiego gniewu. Dlatego na niego wyleje się jego krew i jego Pan odpłaci mu za jego zniewagę.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Efraim Pana pobudził do gniewu gorzkiego; przetoż się nań wyleje krew jego, a pohańbienie jego odda mu Pan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gniewu mię pobudził Efraim gorzkościami swemi, a krew jego przydzie nań i zhańbienie swoje odda mu Pan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bardzo go rozgniewał. A On [odpowiedzialność za] krew zrzuci na niego i za zniewagę swą Pan jego mu odpłaci.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potem Pan przez proroka wyprowadził Izraela z Egiptu, prorok także go strzegł.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proroka Pan wyprowadził Izraela z Egiptu i przez proroka otaczał go opieką.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przez proroka wyprowadził Izraela z Egiptu i przez proroka otoczył go opieką.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przez Proroka wyprowadził Izraela z Egiptu i przez Proroka otaczał go opieką.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пророком вивів Господь Ізраїля з Єгипту, і пророком він був збережений.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poprzez proroka WIEKUISTY wyprowadził Israela z Micraim i przez proroków był strzeżony.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wywołał urazę aż po rozgoryczenie i obciąża się przelewaniem krwi, a jego Wielki Pan odpłaci mu za jego zniewagę”.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2024-04-28T14:03:44Z</dcterms:modified>
</cp:coreProperties>
</file>