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był strzeżony.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2024-04-28T00:19:40Z</dcterms:modified>
</cp:coreProperties>
</file>