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Mocował się z aniołem – i zwyciężył. Płakał – i zmiłowano się nad nim. W Betel – (tam) Go znalazł* i tam z Nim** rozmawiał.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28:10-22&lt;/x&gt;; &lt;x&gt;10 35:1-10&lt;/x&gt;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S; w MT: z nami rozmawiał.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2024-04-27T16:55:54Z</dcterms:modified>
</cp:coreProperties>
</file>