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JAHWE, Bóg Zastępów, JAHWE — pod tym imieniem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nawróć się do swego Boga, przestrzegaj miłosierdzia i sądu i oczekuj swego Boga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do Boga twego nawróć, miłosierdzia i sądu przestrzegaj, a oczekiwaj zawżdy 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nawrócisz się do Boga twego, miłosierdzia i sądu przestrzegaj a miej nadzieję w Bogu twoim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powróć do Boga swojego - przestrzegaj miłości i prawa, zawsze ufaj twojemu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Zastępów, JAHWE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Бог Вседержитель буде його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to Bóg Zastępów,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wróć do swego Boga, strzegąc lojalnej życzliwości i sprawiedliwości; i stale pokładaj nadzieję w 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2024-04-27T17:44:31Z</dcterms:modified>
</cp:coreProperties>
</file>