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Efraimie! Co mi jeszcze do bóstw?* Ja odpowiem i doglądnę go.** Ja jestem jak cyprys*** zielony, twój owoc bierze się ze Mnie.****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chcę mieć już nic do czynienia z bóstwami, zob. &lt;x&gt;70 11:12&lt;/x&gt;; &lt;x&gt;100 16:10&lt;/x&gt;;&lt;x&gt;100 19:23&lt;/x&gt;; &lt;x&gt;110 17:18&lt;/x&gt;; &lt;x&gt;120 3:13&lt;/x&gt;; &lt;x&gt;140 35:21&lt;/x&gt;; &lt;x&gt;300 2:18&lt;/x&gt;; &lt;x&gt;230 50:16&lt;/x&gt;; &lt;x&gt;350 14:8&lt;/x&gt;L.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 (...) doglądnę go, </w:t>
      </w:r>
      <w:r>
        <w:rPr>
          <w:rtl/>
        </w:rPr>
        <w:t>אֲנִי עָנִיתִי וַאֲׁשּורֶּנּו</w:t>
      </w:r>
      <w:r>
        <w:rPr>
          <w:rtl w:val="0"/>
        </w:rPr>
        <w:t xml:space="preserve"> , l.: (1) Ja upokorzyłem i umocnię, </w:t>
      </w:r>
      <w:r>
        <w:rPr>
          <w:rtl/>
        </w:rPr>
        <w:t>אֲנִי עָנִיתִי וַאֶׁשֹורֶּנּו , (2</w:t>
      </w:r>
      <w:r>
        <w:rPr>
          <w:rtl w:val="0"/>
        </w:rPr>
        <w:t xml:space="preserve">) Ja poniżyłem i ja przywrócę szczęście (l. pobłogosławię), </w:t>
      </w:r>
      <w:r>
        <w:rPr>
          <w:rtl/>
        </w:rPr>
        <w:t>אֲנִי עָנִיתִי וְאַאֲּׁשְרֶּנּו</w:t>
      </w:r>
      <w:r>
        <w:rPr>
          <w:rtl w:val="0"/>
        </w:rPr>
        <w:t xml:space="preserve"> . Wg G: Ja go upokorzyłem (l. poniżyłem) i Ja go wzmocnię (l. Ja mu dam zwycięstwo), ἐγὼ ἐταπείνωσα αὐτόν καὶ ἐγὼ κατισχύσω αὐτόν.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cyprys, ּ</w:t>
      </w:r>
      <w:r>
        <w:rPr>
          <w:rtl/>
        </w:rPr>
        <w:t>בְרֹוׁש</w:t>
      </w:r>
      <w:r>
        <w:rPr>
          <w:rtl w:val="0"/>
        </w:rPr>
        <w:t xml:space="preserve"> (berosz): może też chodzić o inne rośliny iglaste: jodłę, jałowiec fenicki. Wg G: gęsty jałowiec l. cedr, ἄρκευθος πυκάζουσα.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twój owoc bierze się ze Mnie, ּ</w:t>
      </w:r>
      <w:r>
        <w:rPr>
          <w:rtl/>
        </w:rPr>
        <w:t>פֶרְיְָך נִמְצָא מִּמֶּנִי</w:t>
      </w:r>
      <w:r>
        <w:rPr>
          <w:rtl w:val="0"/>
        </w:rPr>
        <w:t xml:space="preserve"> , l.: (1) twój owoc znajdowany jest dzięki Mnie; (2) swój owoc znajdujesz dzięki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2024-05-19T02:23:37Z</dcterms:modified>
</cp:coreProperties>
</file>