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27"/>
        <w:gridCol w:w="1489"/>
        <w:gridCol w:w="6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2024-05-05T03:04:01Z</dcterms:modified>
</cp:coreProperties>
</file>