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1"/>
        <w:gridCol w:w="5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Judy byli jak ci, którzy przesuwają granicę,* wyleję na nich mój gniew jak wodę.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Judy postępowali jak ludzie przesuwający granicę, wyleję na nich mój gniew niczym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Judy stali się jak ci, którzy przesuwają granice. Wyleję na nich swój gniew jak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Judzcy stali się jako ci, którzy granice przenoszą; wyleję na nich popędliwość moję jako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Stały książęta Judzkie jako przenoszący granicę, wyleję na nie jako wodę gniew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Judy podobni są do tych, co przesuwają miedzę; wyleję na nich falę mego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judzcy postępują jak ci, którzy przesuwają granicę; wyleję na nich swój gniew jak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judzcy stali się jak ci, którzy przesuwają granice, na nich wyleję Mój gniew jak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Judy podobni są do tych, którzy przesuwają granice. Wyleję na nich swój gniew jak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judzcy postąpili podobnie jak ci, co przesuwają granice; wyleję na nich swój gniew jak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Володарі Юди були як ті, що переставляли границі, на них Я пролию як воду мій напад.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Judy są podobni do granicznych najeźdźców; wyleję na nich Me oburzenie jak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Judy stali się podobni do tych, którzy przesuwają granicę. Swój straszny gniew wyleję na nich niczym wodę.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19:14&lt;/x&gt;; &lt;x&gt;50 27:17&lt;/x&gt;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2024-05-02T20:47:55Z</dcterms:modified>
</cp:coreProperties>
</file>