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rzeź uczynili buntownicy głęboką,* ** to Ja będę pouczeniem*** dla nich**** wszystkich!*****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rozlewie krwi posunęliście się, zbuntowani, daleko, dlatego Ja ukarzę was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udają się podstępnie na rzeź, ale ja ukarzę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udawając się na zabijanie, przypadają do ziemi; ale Ja pokarzę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ofiary potłoczyliście w głębią: a ja nauczyciel ich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Zabrnęliście głęboko w zdrożności, moja kara dosięgnie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dołem głębokim w Szittim; lecz Ja ukarzę ich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dopuścili się wielkiej rzezi, lecz Ja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dołem głębokim w Szittim, lecz Ja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Szittim wykopali głęboki dół - przeto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поставили ті, що полюють за ловом. Я ж ваш напоумитель.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pogłębiali tą przepaść, ale Ja stanę się kaźnią dla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odpadli, daleko się posunęli w zabijaniu, a ja dla nich wszystkich byłem usilną 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rzeź (...) głęboką, </w:t>
      </w:r>
      <w:r>
        <w:rPr>
          <w:rtl/>
        </w:rPr>
        <w:t>וְׁשַחֲטָה ׂשֵטִים הֶעְמִיקּו</w:t>
      </w:r>
      <w:r>
        <w:rPr>
          <w:rtl w:val="0"/>
        </w:rPr>
        <w:t xml:space="preserve"> , l. wg BHS: i dołem w Szittim, (który) uczynili głębokim, </w:t>
      </w:r>
      <w:r>
        <w:rPr>
          <w:rtl/>
        </w:rPr>
        <w:t>וׁשַחַת הַּׁשִּטִים הֶעְמִיקּו</w:t>
      </w:r>
      <w:r>
        <w:rPr>
          <w:rtl w:val="0"/>
        </w:rPr>
        <w:t xml:space="preserve"> , &lt;x&gt;350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&lt;x&gt;230 106:36-38&lt;/x&gt;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pouczeniem, </w:t>
      </w:r>
      <w:r>
        <w:rPr>
          <w:rtl/>
        </w:rPr>
        <w:t>מּוסָר</w:t>
      </w:r>
      <w:r>
        <w:rPr>
          <w:rtl w:val="0"/>
        </w:rPr>
        <w:t xml:space="preserve"> (musar), l. kajdanami, </w:t>
      </w:r>
      <w:r>
        <w:rPr>
          <w:rtl/>
        </w:rPr>
        <w:t>מֹוסֵר</w:t>
      </w:r>
      <w:r>
        <w:rPr>
          <w:rtl w:val="0"/>
        </w:rPr>
        <w:t xml:space="preserve"> (moser), zob. &lt;x&gt;220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nich : was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którą myśliwi, sieć mocno osadzili, Ja zaś będę ich nauczycielem (l. pouczającym, upominającym), ὃ οἱ ἀγρεύοντες τὴν θήραν κατέπηξαν ἐγὼ δὲ παιδευτὴς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2024-05-14T19:54:46Z</dcterms:modified>
</cp:coreProperties>
</file>