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okropności. Jakiż nierząd u Efraima! Splamił się Izrael!*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2024-05-08T10:46:25Z</dcterms:modified>
</cp:coreProperties>
</file>