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chodzą, rozciągnę nad nimi swoją sieć, ściągnę ich w dół jak ptactwo niebieskie, ukarzę ich,* gdy usłyszę ich zgromadzenie.**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krążą, rozepnę nad nimi sieć, ściągnę ich w dół niczym schwytane ptaki, ukarzę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siedmiokroć za ich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odejdą, rozciągnę na nich swoją sieć, ściągnę ich jak ptactwo niebieskie; ukarzę ich, jak im mówiono o tym w ich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odejdą, rozciągnę na nich sieć moję, a jako ptastwo niebieskie potargnę ich; skarzę ich, jako im o tem powiadano w zgromadzeniu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pójdą, zastawię na nie sieć moję, jako ptaka powietrznego potargnę je, skarzę je według słuchania zgromadzenia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idącymi rozciągnę moją sieć i schwytam wszystkich jak ptaki podniebne, wymierzę karę za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chodzą, rozciągam nad nimi swoją sieć, ściągam ich w dół jak ptactwo niebieskie, łapię ich, gdy słyszę ich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idą, sieć nad nimi rozciągam, strącam ich jak ptactwo podniebne, karzę ich zgodnie z tym, co słyszę na ich 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pójdą, zarzucę na nich swoją sieć, schwytam ich jak ptaki latające. Wymierzę im karę za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jednak się udadzą, zarzucę na nich swe sieci, ściągnę ich jak ptaki powietrzne i zagarnę w sidła za ich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ідуть, Я накину на них мою сіть. Так як птахів неба зведу їх, напоумлю їх в слуху їхньої скорботи.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tam chodzą, rozłożę nad nimi Moją sieć, zagarnę ich jak ptactwo nieba; skarcę ich, jak to zapowiedziano ich zborowi.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”Którąkolwiek drogą pójdą, rozciągnę nad nimi swoją sieć. Sprowadzę ich na dół jak latające stworzenia niebios. Skarcę ich zgodnie z wieścią przekazaną ich zgromadzeniu.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ukarzę ich, </w:t>
      </w:r>
      <w:r>
        <w:rPr>
          <w:rtl/>
        </w:rPr>
        <w:t>אַיְסִרֵם</w:t>
      </w:r>
      <w:r>
        <w:rPr>
          <w:rtl w:val="0"/>
        </w:rPr>
        <w:t xml:space="preserve"> (’ajsirem): (1) rewok. do </w:t>
      </w:r>
      <w:r>
        <w:rPr>
          <w:rtl/>
        </w:rPr>
        <w:t>אֲיַּסְרֵם ; (2</w:t>
      </w:r>
      <w:r>
        <w:rPr>
          <w:rtl w:val="0"/>
        </w:rPr>
        <w:t xml:space="preserve">) być może: </w:t>
      </w:r>
      <w:r>
        <w:rPr>
          <w:rtl/>
        </w:rPr>
        <w:t>אֶאֶסְרֵם</w:t>
      </w:r>
      <w:r>
        <w:rPr>
          <w:rtl w:val="0"/>
        </w:rPr>
        <w:t xml:space="preserve"> , czyli: zwiążę ich l. uwiężę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gdy usłyszę ich zgromadzenie, </w:t>
      </w:r>
      <w:r>
        <w:rPr>
          <w:rtl/>
        </w:rPr>
        <w:t>דָתָם ־ּכְׁשֵמַע לַעֲ</w:t>
      </w:r>
      <w:r>
        <w:rPr>
          <w:rtl w:val="0"/>
        </w:rPr>
        <w:t xml:space="preserve"> , raczej: aż siedmiokrotnie za wasze zło, po em.: ׁ</w:t>
      </w:r>
      <w:r>
        <w:rPr>
          <w:rtl/>
        </w:rPr>
        <w:t>שֶבַע עַל־רָעָתָם</w:t>
      </w:r>
      <w:r>
        <w:rPr>
          <w:rtl w:val="0"/>
        </w:rPr>
        <w:t xml:space="preserve"> , zob. &lt;x&gt;30 26:18&lt;/x&gt;, 21, 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2024-04-29T08:34:18Z</dcterms:modified>
</cp:coreProperties>
</file>