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w swym sercu, choć jęczą na swoich łożach,* nad zbożem i moszczem się gromadzą** *** – odstępują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18:262&lt;/x&gt;; &lt;x&gt;290 57:7-12&lt;/x&gt;; &lt;x&gt;370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gromadzą się, </w:t>
      </w:r>
      <w:r>
        <w:rPr>
          <w:rtl/>
        </w:rPr>
        <w:t>יִתְּגֹורָרּו</w:t>
      </w:r>
      <w:r>
        <w:rPr>
          <w:rtl w:val="0"/>
        </w:rPr>
        <w:t xml:space="preserve"> (jitgoraru), l. ożywiają się. Może jednak chodzi o </w:t>
      </w:r>
      <w:r>
        <w:rPr>
          <w:rtl/>
        </w:rPr>
        <w:t>יִתְּגֹודָדּו</w:t>
      </w:r>
      <w:r>
        <w:rPr>
          <w:rtl w:val="0"/>
        </w:rPr>
        <w:t xml:space="preserve"> (jitgodadu), hitpo ּ</w:t>
      </w:r>
      <w:r>
        <w:rPr>
          <w:rtl/>
        </w:rPr>
        <w:t>גָדַד</w:t>
      </w:r>
      <w:r>
        <w:rPr>
          <w:rtl w:val="0"/>
        </w:rPr>
        <w:t xml:space="preserve"> (gadad), czyli: kaleczą się, nacinają l. nakłuwają się. Ta wersja w Mss. Odzwierciedla ją też G. Praktyka ta łączyła się z kultem bóstwa urodzaju, zob. &lt;x&gt;50 14:1&lt;/x&gt;; &lt;x&gt;110 18:28&lt;/x&gt;; &lt;x&gt;300 16:6&lt;/x&gt;;&lt;x&gt;300 41:5&lt;/x&gt;;&lt;x&gt;300 47:5&lt;/x&gt;.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2024-04-29T12:43:51Z</dcterms:modified>
</cp:coreProperties>
</file>