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ćwiczyłem,* wzmacniałem ich ramiona, a (oni) przeciwko Mnie obmyślali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ćwiczyłem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2024-04-29T15:40:18Z</dcterms:modified>
</cp:coreProperties>
</file>